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163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директора ООО «АЛМИГРУПП» </w:t>
      </w:r>
      <w:r>
        <w:rPr>
          <w:rFonts w:ascii="Times New Roman" w:eastAsia="Times New Roman" w:hAnsi="Times New Roman" w:cs="Times New Roman"/>
          <w:b/>
          <w:bCs/>
        </w:rPr>
        <w:t>Уманцева</w:t>
      </w:r>
      <w:r>
        <w:rPr>
          <w:rFonts w:ascii="Times New Roman" w:eastAsia="Times New Roman" w:hAnsi="Times New Roman" w:cs="Times New Roman"/>
          <w:b/>
          <w:bCs/>
        </w:rPr>
        <w:t xml:space="preserve"> Григория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Уманцев</w:t>
      </w:r>
      <w:r>
        <w:rPr>
          <w:rFonts w:ascii="Times New Roman" w:eastAsia="Times New Roman" w:hAnsi="Times New Roman" w:cs="Times New Roman"/>
        </w:rPr>
        <w:t xml:space="preserve"> Г.В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«АЛМИГРУПП»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 xml:space="preserve">. д.3, </w:t>
      </w:r>
      <w:r>
        <w:rPr>
          <w:rFonts w:ascii="Times New Roman" w:eastAsia="Times New Roman" w:hAnsi="Times New Roman" w:cs="Times New Roman"/>
        </w:rPr>
        <w:t>помещ</w:t>
      </w:r>
      <w:r>
        <w:rPr>
          <w:rFonts w:ascii="Times New Roman" w:eastAsia="Times New Roman" w:hAnsi="Times New Roman" w:cs="Times New Roman"/>
        </w:rPr>
        <w:t>. 14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 xml:space="preserve">2 полугодие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Уманцев</w:t>
      </w:r>
      <w:r>
        <w:rPr>
          <w:rFonts w:ascii="Times New Roman" w:eastAsia="Times New Roman" w:hAnsi="Times New Roman" w:cs="Times New Roman"/>
        </w:rPr>
        <w:t xml:space="preserve"> Г.В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Уманцев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Уманцев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Г.В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«АЛМИГРУПП» </w:t>
      </w:r>
      <w:r>
        <w:rPr>
          <w:rFonts w:ascii="Times New Roman" w:eastAsia="Times New Roman" w:hAnsi="Times New Roman" w:cs="Times New Roman"/>
          <w:b/>
          <w:bCs/>
        </w:rPr>
        <w:t>Уманцева</w:t>
      </w:r>
      <w:r>
        <w:rPr>
          <w:rFonts w:ascii="Times New Roman" w:eastAsia="Times New Roman" w:hAnsi="Times New Roman" w:cs="Times New Roman"/>
          <w:b/>
          <w:bCs/>
        </w:rPr>
        <w:t xml:space="preserve"> Григория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0602240026011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9">
    <w:name w:val="cat-UserDefined grp-31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